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Захарченко К.А.,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8"/>
          <w:szCs w:val="28"/>
        </w:rPr>
        <w:t>398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-2802/2024 по исковому заявлению ООО «Феникс»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Гусейнову </w:t>
      </w:r>
      <w:r>
        <w:rPr>
          <w:rStyle w:val="cat-UserDefinedgrp-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ООО «Феникс» к Гусейнову </w:t>
      </w:r>
      <w:r>
        <w:rPr>
          <w:rStyle w:val="cat-UserDefinedgrp-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отказать в связи с истечением срока исковой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может быть обжаловано в Ханты-Мансийский районный суд путем подачи жалобы мировому судье в течение 1 месяца со дня вынесения мировым судьей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№2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9rplc-7">
    <w:name w:val="cat-UserDefined grp-9 rplc-7"/>
    <w:basedOn w:val="DefaultParagraphFont"/>
  </w:style>
  <w:style w:type="character" w:customStyle="1" w:styleId="cat-UserDefinedgrp-9rplc-10">
    <w:name w:val="cat-UserDefined grp-9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